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przeżyli niewolę — usłyszałem — mieszkają w tamtejszej prowincji w wielkiej biedzie i pohańbieniu. Mur Jerozolimy leży rozwalony, a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Ostatki spośród tych, którzy w tamtej prowincji przeżyli niewolę, są w wielkim utrapieniu i pohańbieniu; ponadto mur Jerozolimy jest zburzony i jej bramy zostały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Te ostatki, które pozostały z więzienia tam w onej krainie, są w wielkiem utrapieniu, i w zelżywości: nadto mur Jeruzalemski rozwalony jest, i bramy jego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Którzy zostali i zostawieni są z więzienia, tam w krainie są w wielkim utrapieniu i w zelżywości, a mur Jerozolimski rozwalon jest i bramy jego ogniem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Ci pozostali, którzy w tamtejszym okręgu uniknęli uprowadzenia, znajdują się w wielkiej biedzie i pohańbieniu; mur Jerozolimy jest zburzony, a bramy jej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mnie: Ci pozostali, którzy przeżyli niewolę, znajdują się w tamtejszym okręgu w wielkiej biedzie i pohańbieniu; wszak mur Jeruzalemu jest zwalony, a jego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 zaś odpowiedzieli: Ci, którzy w tamtejszej prowincji uniknęli niewoli, znajdują się w wielkiej nędzy i poniżeniu. Mury Jerozolimy są zburzone, a jej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mi: „Ci, którzy pozostali w tamtejszej prowincji, żyją teraz w wielkiej biedzie i poniżeniu. Mury Jerozolimy są zrujnowane, a bramy spalone”.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mi: - Ci ocaleni, którzy tam w kraju uniknęli uprowadzenia, żyją w wielkim niedostatku i pohańbieniu. Mury Jeruzalem [leżą] w gruzach, a jego bramy ogniem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мені: Ті, що осталися з переселення, там в країні в великому злі і в приниженні і стіни Єрусалиму знищені і його брами спалені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odpowiedzieli: Te resztki, co pozostały z niewoli, tam, w tej krainie, są w wielkim utrapieniu i wzgardzie; mur Jeruszalaim jest rozwalony, a 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 więc: ”Ci, którzy pozostali i którzy przeżyli niewolę, w tamtej prowincji, są w bardzo złej sytuacji i w pohańbieniu; a mur Jerozolimy jest zburzony, jego bramy zaś spalono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2024-05-14T13:13:48Z</dcterms:modified>
</cp:coreProperties>
</file>