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6"/>
        <w:gridCol w:w="4292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Mesizabel, Sadok, Jeddua;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Magpijja,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Маґафис, Месулам, Ізір,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2024-05-20T19:17:58Z</dcterms:modified>
</cp:coreProperties>
</file>