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4"/>
        <w:gridCol w:w="2316"/>
        <w:gridCol w:w="2810"/>
        <w:gridCol w:w="3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Meszulam, Chezir,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2024-05-20T18:56:37Z</dcterms:modified>
</cp:coreProperties>
</file>