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I* stało się za dni Achaszwerosza – a Achaszwerosz** był królem od Indii aż do Etiopii*** nad stu dwudziestu siedmioma prowincjami –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[*Kanoniczność Est kwestionowano; nie zawiera ona imienia Bożego, choć próbowano je zauważyć w wielkich literach czterech słów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190 5:4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 Nie zachowała się ona wśród ZMM,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L.][**Achaszwerosz,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אֲחַׁשְוֵרֹוׁש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pers. khshaya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softHyphen/>
              <w:t xml:space="preserve"> rsha, czyli: mocne oko l. człowiek, Kser kses (486-465 r. p. Chr.),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L; wg G: Artakserkses.][***Pod. na tabliczce znalezionej w pałacu Kserksesa w Persepolis,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2024-05-14T02:04:57Z</dcterms:modified>
</cp:coreProperties>
</file>