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73"/>
        <w:gridCol w:w="4152"/>
        <w:gridCol w:w="3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Lewi, i Judas.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Lewi, 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Lewi, 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Reuwen, Szimon, Lewi i Jehuda.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Рувим, Симеон, Леві, Юда,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Reuben, Szymeon, Lewi i Jehuda;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2024-05-15T00:59:51Z</dcterms:modified>
</cp:coreProperties>
</file>