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9"/>
        <w:gridCol w:w="2110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bały się Boga, obdarzył je domami.*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rodzinami.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2024-05-16T21:22:57Z</dcterms:modified>
</cp:coreProperties>
</file>