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Mojżesza: Wstąp do JAHWE, ty i Aaron, Nadab* i Abihu** oraz siedemdziesięciu ze starszych Izraela*** i złóżcie pokłon z daleka,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usłyszał te słowa: Wstąp do JAHWE, ty i Aaron, Nadab i Abihu oraz siedemdziesięciu spośród starszych Izraela. Złóżcie pokłon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Mojżesza: Wstąpcie do JAHWE ty i Aaron, Nadab i Abihu oraz siedemdziesięciu ze starszych Izraela i oddajcie pokłon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Mojżesza: Wstąp do Pana ty i Aaron, Nadab i Abiu, i siedmdziesiąt starszych Izraelskich, i pokłońcie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Mojżeszowi też rzekł: Wstąp do JAHWE ty i Aaron, Nadab i Abiu, i siedmdziesiąt starszych z Izraela i pokłonicie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Wstąp do Pana, ty oraz Aaron, Nadab, Abihu i siedemdziesięciu ze starszych Izraela i oddajcie pokłon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rzekł: Wstąp do Pana, ty i Aaron, Nadab i Abihu oraz siedemdziesięciu ze starszych Izraela i złóżcie pokłon z daleka,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powiedział: Wstąp do JAHWE, ty i Aaron, Nadab i Abihu oraz siedemdziesięciu ze starszych Izraela i z daleka oddacie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do Mojżesza: „Wejdź na górę do JAHWE razem z Aaronem, Nadabem i Abihu, a także z siedemdziesięcioma spośród starszyzny Izraela i padnijcie na twarz, pozostając w 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przemówił [Jahwe] do Mojżesza:- Wstąp do Jahwe ty oraz Aaron, Nadab, Abihu i siedemdziesięciu [mężów] ze starszyzny Izraela, i pokłońcie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Bóg] powiedział do Moszego: Wejdź przed [Obecność] Boga, ty i Aharon, Nadaw i Awihu, i siedemdziesięciu [ze] starszyzny Jisraela, i złożycie pokłon z oddali.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Мойсеєві: Підійди до Господа ти і Аараон і Надав і Авіюд і сімдесять старшин Ізраїля, і поклоняться здалека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powiedział: Podejdź ku WIEKUISTEMU, ty, Ahron, Nadab, Abihu oraz siedemdziesięciu ze starszyzny Israela; oraz ukłońcie się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rzekł: ”Wstąp do JAHWE, ty i Aaron. Nadab i Abihu.”ʼ i siedemdziesięciu starszych Izraela, i pokłonicie się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Nadab, </w:t>
      </w:r>
      <w:r>
        <w:rPr>
          <w:rtl/>
        </w:rPr>
        <w:t>נָדָב</w:t>
      </w:r>
      <w:r>
        <w:rPr>
          <w:rtl w:val="0"/>
        </w:rPr>
        <w:t xml:space="preserve"> (nadaw), czyli: szczodry, szlachetny, chętny.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Abihu, </w:t>
      </w:r>
      <w:r>
        <w:rPr>
          <w:rtl/>
        </w:rPr>
        <w:t>אֲבִיהּוא</w:t>
      </w:r>
      <w:r>
        <w:rPr>
          <w:rtl w:val="0"/>
        </w:rPr>
        <w:t xml:space="preserve"> (’awihu’), czyli: moim ojcem jest On, zob. &lt;x&gt;290 43:25&lt;/x&gt;. PS dod. imiona dwóch pozostałych synów Aarona: Eleazara i Itamara.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starszych Izraela, &lt;x&gt;20 24:1&lt;/x&gt;L.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2024-05-21T00:17:46Z</dcterms:modified>
</cp:coreProperties>
</file>