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7"/>
        <w:gridCol w:w="3319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Mojżesz* wstąpił na górę, górę zakrył obłok.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wszedł na górę, okrył ją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wstąpił na górę, a obłok zakrył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wstąpił Mojżesz na górę, a obłok zakrył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wstąpił Mojżesz, okrył obłok górę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Mojżesz wstąpił na górę, obłok ją zakrył.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wstąpił na górę, obłok zakrył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wstąpił na górę, którą zakrył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wszedł na górę, obłok ją osłonił,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wszedł na górę, obłok okrył tę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wszedł na górę, a obłok ogarnął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Мойсей та Ісус на гору, і хмара покрила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wszedł na górę, a górę zakrył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Mojżesz na górę, podczas gdy górę zakrywał obłok.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Jozue, gr. καὶ Ἰησοῦς.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2024-05-14T05:12:27Z</dcterms:modified>
</cp:coreProperties>
</file>