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podrosną jego synowie* – (pójdą) pod miecz; a jego potomkowie nie nasycą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choćby liczni byli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2024-05-20T13:15:46Z</dcterms:modified>
</cp:coreProperties>
</file>