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z bezbożnymi!Ci bowiem są jak plewa, Którą wiatr rozwiewa.*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21:18&lt;/x&gt;; &lt;x&gt;230 35:5&lt;/x&gt;; &lt;x&gt;290 17:13&lt;/x&gt;; &lt;x&gt;290 29:5&lt;/x&gt;; &lt;x&gt;300 17:5-6&lt;/x&gt;; &lt;x&gt;350 13:3&lt;/x&gt;; &lt;x&gt;430 2:2&lt;/x&gt;; 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2024-05-14T23:16:34Z</dcterms:modified>
</cp:coreProperties>
</file>