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 ich manną, aby jedli, I dał im zboże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16:14-15&lt;/x&gt;; &lt;x&gt;40 11:7-9&lt;/x&gt;; &lt;x&gt;50 8:3&lt;/x&gt;; &lt;x&gt;60 5:12&lt;/x&gt;; &lt;x&gt;160 9:20&lt;/x&gt;; &lt;x&gt;500 6:31-35&lt;/x&gt;; &lt;x&gt;530 10:3&lt;/x&gt;; &lt;x&gt;730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2024-05-20T13:15:31Z</dcterms:modified>
</cp:coreProperties>
</file>