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5"/>
        <w:gridCol w:w="6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mówili: Chodź z nami! Zasadźmy się na krew, bez przyczyny zaczatujmy na niewinnego,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2024-05-11T10:37:50Z</dcterms:modified>
</cp:coreProperties>
</file>