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1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odstępstwo* prostych ich zabija, a beztroska głupców ich gubi.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odstępstwo prostych ich zabija, a beztroska głupców jest ich zgubą.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odstępstwo prostych zabije ich i szczęście głupich zgubi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odwrócenie prostaków pozabija ich, a szczęście głupich wytraci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Odwrócenie maluczkich zamorduje je, a szczęście głupców zatraci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odstępstwo prostaków ich uśmierci, bezmyślność niemądrych ich zgubi.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odstępstwo prostaków zabija ich, a niefrasobliwość głupców ich gubi.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zabije ich odstępstwo bezmyślnych i zniszczy beztroska głupich.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niedoświadczonych zgubi ich upór, a głupców zniszczy beztroski spokój.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odstępstwo prostaków zabija ich, a pewność siebie głupców prowadzi ich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будуть вбиті томущо обидили немовлят і допит вигублює безбожних.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bezmyślnych zabija ich własny upór, a spokój gubi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niedoświadczonych zabije ich odszczepieństwo, a nierozumnych zniszczy ich niefrasobliwość.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niewierność.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2024-05-15T03:33:57Z</dcterms:modified>
</cp:coreProperties>
</file>