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pouczeń swego ojca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swego ojca i nie odrzucaj nauki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ćwiczenia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ćwiczenia ojca twego a nie opuszczaj zakonu matki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karcenia swego ojca, nie odrzucaj pouczenia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swojego ojca i nie odrzucaj nauki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karcenia swego ojca, nie porzucaj wskazań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upomnień ojcowskich i nie lekceważ pouczeń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pouczenia ojca i nie gardź wskazaniami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напімнення твого батька і не відкидай приписів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napomnienia twojego ojca i nie zaniechaj nauki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ojcowskiego karcenia nie porzucaj prawa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2024-05-20T05:17:20Z</dcterms:modified>
</cp:coreProperties>
</file>