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pozostaje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pokolenie przemija,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 przychodzi, lecz 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rodzaj przemija, a drugi rodzaj nastaje; lecz ziemia na wieki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 przemija i rodzaj nadchodzi, a ziemia na wieki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trwa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przychodzi, ale 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przychodzi, pokolenie przemija, a ziemia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przychodzi, a ziemia trwa nieporuszenie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pokolenie przechodzi, drugie pokolenie przychodzi, a ziemia trwa niewzruszenie.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Рід іде і рід приходить, і земля стоїть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pokolenie przychodzi, a drugie odchodzi; ale ziemia pozostaje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odchodzi i pokolenie przychodzie lecz ziemia stoi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samego wyrażenia: ziemia pozostaje na wieki, </w:t>
      </w:r>
      <w:r>
        <w:rPr>
          <w:rtl/>
        </w:rPr>
        <w:t>וְהָאָרֶץ לְעֹולָם עֹמָדֶת</w:t>
      </w:r>
      <w:r>
        <w:rPr>
          <w:rtl w:val="0"/>
        </w:rPr>
        <w:t xml:space="preserve"> , nie można wnosić, że ziemia jako taka jest wieczna. Hbr. </w:t>
      </w:r>
      <w:r>
        <w:rPr>
          <w:rtl/>
        </w:rPr>
        <w:t>עֹולָם</w:t>
      </w:r>
      <w:r>
        <w:rPr>
          <w:rtl w:val="0"/>
        </w:rPr>
        <w:t xml:space="preserve"> (‘olam) może ozn. bliżej nieokreślony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2024-05-15T10:01:44Z</dcterms:modified>
</cp:coreProperties>
</file>