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Zrobimy* ci (jeszcze) złote plecionki ze srebrnymi koralikami.**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Zrobię, &lt;x&gt;260 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2024-05-21T05:02:08Z</dcterms:modified>
</cp:coreProperties>
</file>