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2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król jest przy swym (biesiadnym) stole,* mój nard wydaje swą woń.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swym ( biesiadnym l. okrągłym ) stole, ּ</w:t>
      </w:r>
      <w:r>
        <w:rPr>
          <w:rtl/>
        </w:rPr>
        <w:t>בִמְסִּבֹו</w:t>
      </w:r>
      <w:r>
        <w:rPr>
          <w:rtl w:val="0"/>
        </w:rPr>
        <w:t xml:space="preserve"> (bimsibo), &lt;x&gt;260 1:12&lt;/x&gt;L.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2024-05-14T08:52:56Z</dcterms:modified>
</cp:coreProperties>
</file>