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przyjaciółko, do klaczy* wśród ogierów** faraona!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najdroższa, do klaczy wśród ogierów faraona!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umiłowana, do zaprzęgu rydwanów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Przyrównywam cię, o przyjaciółko moja! jeździe w wozach Faraonowych.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są jagody lica twego jako Synogarlice: szyja twoja jako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Do klaczy mej w zaprzęgu faraona przyrównam cię, przyjaciółko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ciebie, moja przyjaciółko, do klaczy w wozach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Mógłbym cię porównać, moja przyjaciółko, do klaczy w zaprzęgach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klaczy w powozie faraona jesteś podobna, przyjaciółko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zaprzęgu faraona przyrównuję cię, przyjaciółko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гарні твої щоки як горлиці, твоя шия як намисто.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Porównuję cię, moja przyjaciółko, do mej klaczy, jakby w zaprzęgach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mojej klaczy w rydwanach faraona przyrównałem ciebie, towarzyszko moja.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klaczy, </w:t>
      </w:r>
      <w:r>
        <w:rPr>
          <w:rtl/>
        </w:rPr>
        <w:t>לְסֻסָתִי</w:t>
      </w:r>
      <w:r>
        <w:rPr>
          <w:rtl w:val="0"/>
        </w:rPr>
        <w:t xml:space="preserve"> , l. do mej klaczy (?), &lt;x&gt;260 1:9&lt;/x&gt;L.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wśród ogierów, ּ</w:t>
      </w:r>
      <w:r>
        <w:rPr>
          <w:rtl/>
        </w:rPr>
        <w:t>בְרִכְבֵי</w:t>
      </w:r>
      <w:r>
        <w:rPr>
          <w:rtl w:val="0"/>
        </w:rPr>
        <w:t xml:space="preserve"> (berichwe), lub: rydwanów, &lt;x&gt;260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2024-05-15T14:15:05Z</dcterms:modified>
</cp:coreProperties>
</file>