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7"/>
        <w:gridCol w:w="5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wsłuchuj się, ziemio,* gdyż JAHWE przemówił: Synów wychowałem** i wypiastowałem, lecz oni zbuntowali się przeciwko Mnie.***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wsłuchaj się, ziemio, ponieważ JAHWE przemówił: Synów wychowałem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wprowadziłem w dorosłość, lecz oni Mi się zbuntowali.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ty, ziemio, nakłoń ucha. JAHWE bowiem przemówił: Wychowałem i wywyższyłem synów, ale oni zbuntowali się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niebiosa, a ty ziemio przyjmij w uszy swe! Albowiem Pan mówi: Synówem wychował i wywyższył; ale oni odstąpili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a weźmi w uszy ziemio, abowiem JAHWE mówił: Wychowałem syny i wywyższyłem, a oni mię wzgardzili!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Niebiosa, słuchajcie, ziemio, nadstaw uszu, bo Pan przemawia: Wykarmiłem i wychowałem synów, lecz oni wystąpili przeciw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uważnie przysłuchuj się, ziemio! Gdyż oto Pan mówi: Synów odchowałem i wypiastowałem, lecz oni odstąpili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mówi: Wychowałem synów i ich wywyższyłem, a oni zbuntowali się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niebo! Nakłoń uszu, ziemio, bo JAHWE przemawia! „Wychowałem synów i wyniosłem wysoko, a oni Mnie zdradzili!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nakłoń uszu, ziemio, bo Jahwe przemawia! - Jam synów wychował i wyniósł wysoko, lecz ci mnie zdradzili.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 небо, і сприйми, земле, бо Господь заговорив. Я породив і підняв синів, а вони Мене відкинули.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niebiosa i podaj ucho ziemio, ponieważ przemawia WIEKUISTY! Wychowałem oraz wyniosłem synów, a oni Mi się sprzeniewierzyli.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niebiosa, i nadstaw ucha, ziemio, bo JAHWE przemówił: ”Synów wypiastowałem i wychowałem, lecz oni zbuntowali się przeciwko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22:21-30&lt;/x&gt;; &lt;x&gt;50 4:26&lt;/x&gt;; &lt;x&gt;50 30:19&lt;/x&gt;; &lt;x&gt;50 31:28&lt;/x&gt;; &lt;x&gt;50 32:1&lt;/x&gt;; &lt;x&gt;230 50:4&lt;/x&gt;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zrodziłem G, ἐγέννησα, hbr. </w:t>
      </w:r>
      <w:r>
        <w:rPr>
          <w:rtl/>
        </w:rPr>
        <w:t>יָלָדְּתִי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odnosić się do odstępstwa za rządów Achaza w 734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2024-05-21T02:46:19Z</dcterms:modified>
</cp:coreProperties>
</file>