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buntownikom? Zagłada! I grzesznikom wraz z nimi. Porzucający JAHWE poginą!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przestępcy i grzesznicy będą razem starci, a ci, którzy opuścili JAHWE,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przewrotnicy i grzesznicy wespół starci będą, a ci, co opuścili Pana, zniszczeją.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zetrze złośniki i grzeszniki społem, a którzy JAHWE opuścili, będą wyniszczeni.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zaś i grzesznicy razem w proch starci, a odstępujący od Pana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Odstępców zaś oraz grzeszników spotka zagłada, a ci, którzy opuszczają Pana, zginą.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Buntownicy i grzesznicy będą razem wyniszczeni, ci, którzy opuszczają JAHWE, wyginą.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Odstępcy zostaną zgładzeni wraz z grzesznymi, zginą ci, którzy opuszczają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Zmiażdżeni będą razem odstępcy i grzesznicy, zginą ci, którzy opuścili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беззаконні і грішні будуть разом знищені, і ті, що оставляють Господа, будуть викінчені.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zdrajcom oraz występnym razem pogrom; a tym, co odstąpili od WIEKUISTEGO –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Upadek zaś buntowników i grzeszników nastąpi jednocześnie, a ci, którzy opuszczają JAHWE, wyginą.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2024-05-21T02:37:20Z</dcterms:modified>
</cp:coreProperties>
</file>