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(był) w moim sercu i rok mego odkupienia* ** nadszedł!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mojej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2024-06-03T08:12:14Z</dcterms:modified>
</cp:coreProperties>
</file>