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przywołał Mojżesza i przemówił do niego z namiotu spotkania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do Mojżesza, i powiedział do niego z Namiotu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Pan Mojżesza, i rzekł do niego z namiotu zgromadzenia,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Mojżesza, i mówił mu Pan z przybytku świadectwa,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wezwał Mojżesza i tak powiedział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Pan Mojżesza i przemówił do niego z Namiotu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wezwał Mojżesza i przemówił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do Mojżesza, i z Namiotu Spotkania 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wezwał Mojżesza i tak przemówił do niego z Namiotu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Moszego [po imieniu, z uczuciem] - Bóg przemówił do niego [samego] ze [środka] Namiotu Wyznaczonych Czasów, wyjaśniając mu [podstawowe, alegoryczne, midraszowe i mistyczne znaczenia zawarte w Torze Pisanej i Ustnej oraz wszystkie szczegóły halachiczne dotyczące przykazań]: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покликав Мойсея і промовив до нього з шатра свідчення,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wezwał Mojżesza oraz z Przybytku Zboru powiedział do niego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Mojżesza, i rzekł do niego z namiotu spotkania,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2024-05-17T03:44:40Z</dcterms:modified>
</cp:coreProperties>
</file>