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całopalenie z bydła, to niech przyprowadzi samca bez skazy. Niech go przyprowadzi do wejścia do namiotu spotkania, by mógł znaleźć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przychylność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jego ofiara całopalna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stada, niech złoży samca bez skazy. Niech go złoży dobrowolnie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całopalona ofiara jego będzie z rogatego bydła, samca zupełnego ofiarować będzie; u drzwi namiotu zgromadzenia ofiarować go będzie dobrowolnie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całopalenie było ofiara jego, i z rogatego bydła samca bez makuły, będzie ofiarował u drzwi przybytku świadectwa, aby sobie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 złożyć na ofiarę całopalną dar z większego bydła, niech weźmie samca bez skazy i przyprowadzi go przed wejście do Namiotu Spotkania, aby Pan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ofiara jego ma być całopalna z bydła rogatego, to niechaj złoży na nią samca bez skazy; niech przyprowadzi go do wejścia do Namiotu Zgromadzenia, aby znaleźć upodobanie 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ofiara całopalna ma być z bydła, to niech weźmie samca bez skazy, przyprowadzi go przed wejście do Namiotu Spotkania, aby znaleźć upodobanie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to być ofiara całopalna, niech weźmie z bydła samca bez skazy, przyprowadzi go przed wejście do Namiotu Spotkania, by jego dar spodobał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ofiarą jego ma być całopalenie z bydła, winien ofiarować samca bez skazy. Przyprowadzi go przed wejście do Namiotu Zjednoczenia, aby Jahwe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jest oddaniem wstępującym [ola], z bydła, przybliży oddając samca, doskonałego [bez skazy]. Przybliży go do wejścia Namiotu Wyznaczonych Czasów, dobrowolnie,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дар його всепалення з волів, принесе непорочне чоловічого роду. До дверей шатра свідчення принесе його, прийнятним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to całopalenie z rogacizny niech przyniesie zdrowego samca; niech go przyprowadzi do wejścia do Przybytku Zboru, aby znalazł upodobanie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jego darem ofiarnym jest ofiara całopalna ze stada, to ma złożyć zdrowego samca. Ma go z wolnej woli przyprowadzić przed wejście do namiotu spotkania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2024-05-16T01:59:56Z</dcterms:modified>
</cp:coreProperties>
</file>