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3"/>
        <w:gridCol w:w="1740"/>
        <w:gridCol w:w="5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położą synowie Aarona, kapłana,* ogień na ołtarz i ułożą drwa na ogniu.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kapłani;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2024-05-15T17:49:45Z</dcterms:modified>
</cp:coreProperties>
</file>