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91"/>
        <w:gridCol w:w="1937"/>
        <w:gridCol w:w="2351"/>
        <w:gridCol w:w="4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2024-05-20T11:05:05Z</dcterms:modified>
</cp:coreProperties>
</file>