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JAHWE.* Przez siedem dni będziecie jedli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12:16-19&lt;/x&gt;; &lt;x&gt;50 16:1-8&lt;/x&gt;; &lt;x&gt;470 26:19&lt;/x&gt;; &lt;x&gt;530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2024-05-20T15:58:57Z</dcterms:modified>
</cp:coreProperties>
</file>