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swą rękę i dotknął moich ust,* i powiedział do mnie JAHWE: Oto podaję moje słowa w twoje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JAHWE rękę i dotknął moich ust. I powiedział JAHWE do mnie: Oto wkładam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swoją rękę i dotknął moich ust. I powiedział do mnie JAHWE: Oto wkładam moje słowa do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Pan rękę swoję, dotknął się ust moich, i rzekł mi Pan: Otom dał słowa moje do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rękę swą, i dotknął się ust moich, i rzekł JAHWE do mnie: Otom dał słowa moje w usta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rękę, dotknął Pan moich ust i rzekł mi: 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wyciągnął rękę i dotknął moich ust. I rzekł do mnie Pan: Oto wkładam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wyciągnął rękę i dotknął moich ust. Potem JAHWE powiedział do mnie: 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wyciągnął rękę, dotknął moich ust i powiedział mi: „Oto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swą rękę, dotknął ust moich i rzekł do mnie: - Oto słowa moje wkładam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простягнув до мене свою руку і доторкнувся моїх уст, і Господь сказав до мене: Ось Я дав мої слова в твої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wyciągnął Swoją rękę, dotknął się moich ust oraz WIEKUISTY do mnie powiedział: Oto kładę Moje słowa w twe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rękę i dotknął nią moich ust. Potem JAHWE rzekł do mnie: ”Oto włożyłem swe słowa w twoje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2024-05-14T04:36:59Z</dcterms:modified>
</cp:coreProperties>
</file>