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 tobie ocenią nasz wygląd i wygląd chłopców korzystających z przydziału króla — i postąp ze swoimi sługami zgodnie z tym, jak wypadniemy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przypatrzysz się naszym twarzom oraz twarzom młodzieńców, którzy jadają pokarm z potraw królewskich, i według tego, co zobaczysz,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twarzom naszym, i twarzom innych młodzieńców, którzy jadają pokarm z potraw królewskich, a jako obaczysz, tak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przypatruj się twarzom naszym i twarzam pacholąt, które jedzą potrawy królewskie: a jako ujźrzysz, uczynisz z 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zobaczysz, jak my wyglądamy, a jak wyglądają młodzieńcy jedzący potrawy królewskie, i postąpisz ze swoimi sługami według tego, co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nam, jak wyglądamy i jak wyglądają młodzieńcy, którzy jadają pokarm ze stołu królewskiego i według tego, co zobaczysz,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zobaczysz jak my wyglądamy, a jak wyglądają młodzieńcy, jedzący królewskie potrawy. Następnie postąpisz ze swoimi sługami według tego, co będziesz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przyjrzysz się nam i młodzieńcom, którzy jedli potrawy królewskie, i postąpisz ze swymi sługami według tego, co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wyglądamy my, a jak młodzieńcy, którzy jedzą pokarm królewski, i według tego, jak zauważysz, postąp z 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зявляться перед тобою наші види і види тих юнаків, що їдять зі столу царя, і як лиш побачиш, чини з твоїми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przypatrzysz się naszym twarzom i twarzom innych młodzieńców, którzy jadają pokarm z potraw królewskich, i jak zobaczysz – tak postąpisz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pokażą się przed tobą nasze twarze oraz twarze dzieci jadających przysmaki królewskie, i postąp z twymi sługami stosownie do tego, co zobaczysz”.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2024-05-10T20:31:17Z</dcterms:modified>
</cp:coreProperties>
</file>