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0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dniu, że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złamię łuk Izraela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złamię łuk Izraelski w dolinie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złamię łuk Izraelów w dolinie Jezrahel.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połamię łuk Izraela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Jezreel”.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zdruzgoczę łuk Izraela na równinie Jizreel”.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розібю лук Ізраїля в долині Єзраела.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stanie się, że skruszę łuk Israela w dolinie Jezreel!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połamię łuk Izraela na nizinie Jizreel”.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2024-05-14T14:14:12Z</dcterms:modified>
</cp:coreProperties>
</file>