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6"/>
        <w:gridCol w:w="1840"/>
        <w:gridCol w:w="57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w tym właśnie dniu, że złamię łuk Izraela na równinie Jizreel.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2024-05-14T21:22:09Z</dcterms:modified>
</cp:coreProperties>
</file>