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zmiłuję się nad domem Judy i wybawię ich przez JAHWE, ich Boga,* lecz nie wybawię ich za pomocą łuku** ani miecza, ani wojny, ani koni, ani rydwanów!***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zmiłuję się nad domem Judy i wybawię ich przez JAHWE, ich Boga, lecz nie stanie się to za pomocą łuku, miecza, wojny, koni ani rydwanów!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zlituję się nad domem Judy i wybawię go przez JAHWE, jego Boga, lecz nie wybawię łukiem ani mieczem, ani wojną, ani końmi, ani jeźdźcami.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nad domem Judzkim zmiłuję się, i wybawię ich przez Pana, Boga ich, a nie wybawię ich przez łuk, i przez miecz, i przez wojnę, i przez konie i przez jezdnych.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domem Juda smiłuję się i zbawię ich w JAHWE Bogu ich, a nie zbawię ich przez łuk i przez miecz, i przez wojnę, i przez konie, i przez jezdne.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Domowi Judy okażę jednak swą litość, znajdą ratunek we mnie, w Panu, Bogu swoim. Nie ocalę ich jednak za pomocą łuku i miecza ani też wojny, koni czy jeźdźców.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nad domem Judy zmiłuję się i wybawię ich przez Pana, ich Boga, ale nie wybawię ich za pomocą łuku ani miecza, ani wojny, ani koni, ani jazdy.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domem Judy jednak się zmiłuję i wybawię ich w JAHWE, ich Bogu, ale nie ocalę ich za pomocą łuku i miecza ani też wojny, koni czy jeźdźców.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zmiłuję się nad domem Judy i wybawię ich jako JAHWE, ich Bóg, lecz nie ocalę ich za pomocą łuku, miecza, wojny, koni czy jeźdźców”.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(Domowi Judy natomiast okażę miłosierdzie i wybawię ich przez Jahwe, ich Boga. Nie wybawię ich jednak łukiem, mieczem i wojną, ni przez rumaki i jeźdźców!)”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синів Юди Я помилую і спасу їх в їхньому Господі Бозі, і не спасу їх луком, ані мечем, ані війною, ані колісницями, ані кіньми, ані вершниками.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dom Judy ułaskawię i wybawię ich przez WIEKUISTEGO, ich Boga; lecz nie wybawię ich przez łuk, miecz, wojnę, ani przez rumaki i jeźdźców!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domowi Judy okażę miłosierdzie i wybawię ich za sprawą JAHWE, ich Boga; ale nie wybawię ich za pomocą łuku ani miecza, ani wojny, koni ani jeźdźców”.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wybawieniu przez PANA mówi np.: &lt;x&gt;20 15:1-18&lt;/x&gt;; &lt;x&gt;50 33:2-5&lt;/x&gt;; &lt;x&gt;70 5:2-5&lt;/x&gt;; &lt;x&gt;330 39:1-10&lt;/x&gt;; &lt;x&gt;360 3:3-4&lt;/x&gt;; &lt;x&gt;450 14:1-5&lt;/x&gt;.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Symbol siły militarnej, zob. &lt;x&gt;10 49:24&lt;/x&gt;; &lt;x&gt;90 2:4&lt;/x&gt;; &lt;x&gt;100 1:18&lt;/x&gt;; &lt;x&gt;120 13:15-16&lt;/x&gt;; &lt;x&gt;230 7:13&lt;/x&gt;; &lt;x&gt;330 39:3&lt;/x&gt;.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37:22-38&lt;/x&gt;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2024-05-21T13:35:52Z</dcterms:modified>
</cp:coreProperties>
</file>