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9"/>
        <w:gridCol w:w="2201"/>
        <w:gridCol w:w="2671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2024-05-17T08:29:00Z</dcterms:modified>
</cp:coreProperties>
</file>