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Efraima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Efraimowego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Efraima,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Efraima wynosiła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Efraima 40.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Efrajima było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Манассії тридцять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Efraima było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2024-05-15T01:23:59Z</dcterms:modified>
</cp:coreProperties>
</file>