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2"/>
        <w:gridCol w:w="4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natomiast, według plemion swoich ojców, nie zostali wśród nich spisani.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jednak, według swoich rodowodów, nie zostali ujęci wraz z nimi w spisie.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Lewici nie zostali policzeni z nimi według pokolenia swych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Lewitowie według pokolenia ojców swych nie byli policzeni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Lewitów w pokoleniu familij swoich nie liczono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nie podlegali spisowi według swych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Lewici, według pochodzenia swego rodu, nie zostali wraz z nimi spisani.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nie zostali spisani wraz z innymi według swych 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nie zostali policzeni według swoich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policzono jednak razem z nimi Lewitów według pokolenia ich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Lewici, według plemienia ich ojców, nie zostali spisani wraz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Левіти з племени їхніх родин не були почислені між ізраїльськими синами.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Lewici według rodowego szczepu nie stawili się między nimi do przeglądu.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wśród nich nie zostali spisani Lewici według plemienia ich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2024-05-15T11:24:32Z</dcterms:modified>
</cp:coreProperties>
</file>