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cielca, do barana i do 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cielca, do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cielca, do barana, 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przynależne do nich: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cielca, do barana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ich oddanie hołdownicze [mincha] i [wino] jego daru wylania, do byka, do barana, do młodych baranów według przykazanej liczby.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теляті і баранові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cielca, barana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byka, barana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2024-05-20T14:18:15Z</dcterms:modified>
</cp:coreProperties>
</file>