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dziesiątym (dniu) tego siódmego miesiąca będziecie mieli święte zgromadzenie i ukorzycie swoje dusze.* ** Nie będziecie wykonywali żadnej***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dniu tego samego siódmego miesiąca zwołacie również święte zgromadzenie. Ukorzycie się wówczas wewnętrznie.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będziecie wykonywać 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tego siódmego miesiąca będziecie mieć święte zgromadzenie i będziecie trapić swoje dusze.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dziesiątego dnia tegoż miesiąca siódmego, zgromadzenie święte mieć będziecie, a będziecie trapić dusze wasze; żadnej roboty nie będziecie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też dzień miesiąca tego siódmego, będzie wam święty chwalebny i będziecie trapić dusze wasze: wszelkiego dzieła niewolniczego czynić weń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dziesiątego dnia tegoż siódmego miesiąca będziecie mieć zwołanie święte i post; nie wolno też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zaś dniu tego siódmego miesiąca będziecie mieli uroczyście ogłoszone święto i będziecie pościć. Nie będziecie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tego siódmego miesiąca będziecie mieli święte zwoływanie i się ukorzycie. Nie wolno wam też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siódmego miesiąca będziecie mieć święte zgromadzenie i post. Nie wolno w tym dniu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dniu tegoż siódmego miesiąca odbędzie się u was zgromadzenie świąteczne. Będziecie się wtedy umartwiać i nie będziecie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Dziesiątego dnia tego siódmego miesiąca będzie święte zwołanie dla was. Będziecie pościć. Żadnej zakazanej czynności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десятий день цього місяця буде вам святий збір, і упокорите ваші душі, і не зробите ніякого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dziesiątego dnia tego siódmego miesiąca będzie u was świąteczne zgromadzenie; więc będziecie udręczali wasze dusze, i nie będziecie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dziesiątego dnia tegoż siódmego miesiąca macie urządzić święte zgromadzenie i będziecie trapić swe dusze. Nie wolno wam wykonywać żadnej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ukorzycie się wewnętrznie, wejrzycie w siebie, poddacie szczerej ocenie własne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16:29-34&lt;/x&gt;; &lt;x&gt;30 23:27&lt;/x&gt;; &lt;x&gt;230 35:13&lt;/x&gt;; &lt;x&gt;290 58:3-5&lt;/x&gt;; &lt;x&gt;650 9:7-12&lt;/x&gt;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ciężkiej.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2024-06-02T17:01:55Z</dcterms:modified>
</cp:coreProperties>
</file>