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 i kadzi swojemu niewodowi, gdyż dzięki nim opasły jego udział* i sute pożywienie.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udział : chleb 8HevXIIgr, udział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2024-05-21T10:49:16Z</dcterms:modified>
</cp:coreProperties>
</file>