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nastawiony na gwałt, ich twarze skierowane na wschód,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spędzają jeńców jak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przybędzie dla łupu. Ich twarze będą zwrócone na wschód i zgromadzą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dla łupiestwa przyjdzie; obrócą twarze swoje na wschód słońca, a więźniów zgromadzą jako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łupiestwo przydą, twarzy ich wiatr palący, i zgromadzi jako piasek poimanie.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idą pełni żądzy mordu, a ich spojrzenia są jak wiatr palący; gromadzą jeńców niby ziarna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ich twarze są zwrócone na wschód; biorą jeńców licznych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zwracają twarze ku wschodowi i 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gotowi do wszelkiej przemocy, nie oglądając się za siebie, zgarniają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by grabić. Ich pierwsze natarcie, niby wichura, zgarnia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прийде на безбожних, що протиставляться напроти їхніми лицями і він збере полон наче пісок.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wychodzą na łup, na przedzie żądza ich oblicza, a brańców gromadzą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nadciąga tylko po to, by stosować przemoc. Gromadzenie się ich twarzy jest jak wiatr wschodni, a jeńców zbiera niczym piasek.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2024-05-16T13:39:38Z</dcterms:modified>
</cp:coreProperties>
</file>