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Pan, moją mocą! Uczynił moje nogi jak u łań, sprawił, że kroczę po moich wyżynach.* ** Dla prowadzącego, przy wtórze moich instrumentów*** strunowych.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Wszechmocny Pan jest moją mocą! On uczynił moje nogi jak u łani, sprawił, że mogę kroczyć po moich wyżynach. Dla prowadzącego chór, do wtóru instrumentów strunowych.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BÓG jest moją siłą i uczyni moje nogi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łań, i sprawi, że będę chodzić po wyżynach. Przewodnikowi chóru, na moje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Panujący Pan jest siłą moją, który czyni nogi moje, jako nogi łani, i po miejscach wysokich poprowadzi mię. Przedniejszemu nad śpiewakami na muzycznem naczyniu mojem.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JAHWE jest moc moja i postawi jako jeleń nogi moje, i po wysokościach moich poprowadzi mię zwyciężca psalmy śpiewającego.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Bóg – moją siłą; uczyni nogi moje podobne nogom jelenia, wprowadzi mnie na wyżyny. ʼKierownikowi chóru. Na instrumenty strunoweʼ1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Wszechmogący Pan jest moją mocą. Sprawia, że moje nogi są chyże jak nogi łań, i pozwala mi kroczyć po wyżynach. Przewodnikowi chóru przy wtórze instrumentów strunowych.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Pan jest moją mocą, uczyni moje nogi jak nogi jelenia i zaprowadzi mnie na wyżyny. Przewodnikowi chóru.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BÓG, który jest moją siłą, uczyni me nogi podobnymi do nóg jelenia i na wyżyny mnie wprowadzi! Kierownikowi chóru,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Jahwe-Pan jest moją mocą; On nogom moim użyczy chyżości nóg jelenich i pozwoli mi stąpać po wyżynach. [Uwaga] dla kierownika chóru: na instrumenty strunowe.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моя сила і Він поставить мої ноги на завершення. На високе Він мене підняв, щоб я побідив у його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Pan moją siłą! On uczyni me nogi jakby nogi jeleni oraz poprowadzi mnie po mych wyżynach! Przewodnikowi chóru, z towarzyszeniem instrumentów smyczkowych.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Pan Wszechwładny, jest moją energią życiową; i on sprawi, że nogi moje będą jak u łań i że będę stąpał po mych wyżynach.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moich wyżynach : wyżynach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22:34&lt;/x&gt;; &lt;x&gt;230 18:34&lt;/x&gt;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moich instrumentów : instrumentów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2024-05-20T12:43:47Z</dcterms:modified>
</cp:coreProperties>
</file>