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obliczem Pana* JAHWE, gdyż bliski jest dzień JAHWE, gdyż JAHWE przygotował ofiarę,** naznaczył*** swoich gości.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34:6&lt;/x&gt;; &lt;x&gt;300 46:10&lt;/x&gt;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wydzielił, poświęcił.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2024-05-15T02:27:03Z</dcterms:modified>
</cp:coreProperties>
</file>