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Amosa, 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Amona, a Amon spłodził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Ezechijasz spłodził Manasesa, a Manases spłodził Amona, a Amon spłodził Jozyjasza.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zrodził Manassesa. A Manasses zrodził Amona. A Amon zrodził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Manassesa; Manasses ojcem Amosa; Amos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był ojcem Manassesa, a Manasses ojcem Amona, a Amon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Manassesa, Manasses ojcem Amosa, Amos ojcem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ojcem Manassesa. Manasses zaś był ojcem Amosa, a 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Ezechiasz zrodził Manassesa, a Manasses zrodził Amosa, a Amos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był ojcem Manassesa, a Manasses ojcem Amona, Amon zaś ojcem Jozjasza.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miał syna Manassesa, Manasses miał syna Amosa, Amos miał syna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Єзекія породив Манасію. Манасія породив Амоса. Амос породив Йосію.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Hezekias zaś zrodził Manassesa, Manasses zaś zrodził Amosa, Amos zaś zrodził Iosiasa,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Amosa, a Amos spłodził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Chizkijahu był ojcem M'naszego, M nasze był ojcem Amona, Arnon był ojcem Joszijahu,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został ojcem Manassesa; Manasses został ojcem Amona; Amon został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Manasses, Amos i Jozjasz.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2024-05-19T04:49:29Z</dcterms:modified>
</cp:coreProperties>
</file>