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05"/>
        <w:gridCol w:w="44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więc bójcie się. Więcej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wróbli odróżniacie się 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więc bójcie się od wielu wróbelków przewyższacie 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bójcie się więc; wy jesteście ważniejsi niż wiele wróbli.*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więc bójcie się. (Od) wielu wróbli różnicie się 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więc bójcie się (od) wielu wróbelków przewyższacie 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Przestańcie się więc bać! Znaczycie więcej niż całe stado wróbli.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bójcie się więc, jesteście cenniejsi niż wiele wróbli.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bójcie się tedy; nad wiele wróbelków wy zacniejszymi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bójcież się tedy: lepszyście wy niż wiele wróblów.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bójcie się: jesteście ważniejsi niż wiele wróbli.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bójcie się; jesteście więcej warci niż wiele wróbli.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bójcie się: Jesteście cenniejsi niż wiele wróbli.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bójcie się więc! Wy jesteście warci więcej niż wiele wróbli.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Więc się nie bójcie. Wy jesteście więcej warci niż wiele wróbli.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więc nie bójcie się; jesteście więcej warci niż wiele wróbli.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nie lękajcie się! Wyście więcej warci niż wiele wróbli.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бійтеся; бо ви кращі від багатьох горобців.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więc strachajcie się; od wielolicznych wróbelków na wskroś przez wszystko przynosząc, dobrą część rozróżniacie wy.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bójcie się zatem; wy jesteście zacniejsi od wielu wróbelków.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obawiajcie się więc, jesteście warci więcej niż wiele wróbli.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bójcie się: Jesteście warci więcej niż wiele wróbli.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bójcie się więc! Jesteście dla Niego cenniejsi niż całe stado wróbli!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6:26&lt;/x&gt;; &lt;x&gt;470 12:12&lt;/x&gt;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2024-05-20T11:37:25Z</dcterms:modified>
</cp:coreProperties>
</file>