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1"/>
        <w:gridCol w:w="3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― synagogi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przyszedł do synagogi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zgromadzenia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udał się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przyszedł do bóżnicy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stamtąd, przyszedł do bóżnice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stamtąd, 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przyszedł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oddalił się stamtąd i wszedł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oddalił się stamtąd i 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idąc stamtąd dalej, wszedł do ich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oddalił się stamtąd i poszedł do 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odszedł stamtąd, wszedł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вийшовши звідти, прийшов до їхньої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przestąpiwszy bazując w tamym stamtąd przyjechał do miejsca zbierania razem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stamtąd odszedł, przyszedł do ich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poszedł do ich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stamtąd, wszedł do ich 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stamtąd do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2024-05-20T18:57:03Z</dcterms:modified>
</cp:coreProperties>
</file>