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― synagogi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przyszedł do synagogi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2024-05-20T20:24:54Z</dcterms:modified>
</cp:coreProperties>
</file>