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33"/>
        <w:gridCol w:w="57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wokół Niego tłumy liczne. Dlatego On w łódź wszedłszy usiadł, i cały ― tłum nad ― brzegiem stanął.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liczne tłumy;* tak że wszedł do łodzi** i usiadł, a cały tłum stał na brzegu.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zebrały się do niego tłumy liczne, tak że on w łódź wszedłszy (usiadł), i cały tłum na brzegu stanął.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do Niego tłumy wielkie tak, że On w łódź wszedłszy siedzieć i cały tłum na brzegu stał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zgromadziły się przy Nim rzesze ludzi, skorzystał z łodzi. Wszedł do niej i usiadł, podczas gdy Jego słuchacze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wokół niego wielkie tłumy, dlatego wszedł do łodzi i usiadł, a wszyscy ludzie stali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 się do niego wielki lud, tak iż wstąpiwszy w łódź, siedział, a wszystek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do niego wielkie rzesze, tak iż wstąpiwszy w łódź, siedział, a wszytka rzesza na brzegu 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Wnet zebrały się koło Niego tłumy tak wielkie,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zebrało się wokół niego mnóstwo ludu; dlatego wstąpił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zebrały się wokół Niego tak wielkie tłumy, że wszedł do łodzi i usiadł, a cały lud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Zgromadziły się wokół Niego tak wielkie tłumy, że musiał wsiąść do łodzi, podczas gdy cały lud pozostał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Zebrały się przy Nim tłumy tak liczne, że wszedł do łodzi, usiadł w niej, a cały tłum był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Ponieważ zgromadziło się wokół niego dużo ludzi, wszedł do łodzi i usiadł, a tłum stał na brzegu.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zgromadziły się wokół Niego tak wielkie tłumy, że wszedł do łodzi i usiadł. A cały 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зібралися коло Нього численні юрби; Він увійшов у човен і сів, а всі люди стояли на березі.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zebrane do razem istotnie do niego dręczące tłumy wieloliczne, tak że również ta okoliczność uczyniła jego do statku wstąpiwszego skłonnym odgórnie siedzieć jako na swoim, i wszystek dręczący tłum aktywnie na płaskie wybrzeże od przedtem 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zebrane przy nim wielkie tłumy, tak, że wszedł do łodzi i siedział, a cały tłum stanął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zebrał się wokół Niego tak wielki tłum, że wsiadł do łodzi i siedział tam, a tłum stał na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zebrały się przy nim wielkie tłumy, toteż wszedł do łodzi i usiadł, a cały tłum stał przy brzegu.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wkrótce zgromadziły się ogromne tłumy. Wsiadł więc do łodzi, a ludzie pozostali na brzegu.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Człowiek, by żyć normalnie, potrzebuje również ideałów (&lt;x&gt;470 4:4&lt;/x&gt;;&lt;x&gt;470 9:36&lt;/x&gt;).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3:9&lt;/x&gt;; &lt;x&gt;490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2024-05-19T21:29:06Z</dcterms:modified>
</cp:coreProperties>
</file>