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4"/>
        <w:gridCol w:w="4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na ― skaliste posiany, ten jest ― ― słowo słuchający i natychmiast z radością biorący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kamienne co zostało zasiane ten jest słowo słuchający a zaraz z radością przyjmujący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Zasiany zaś na gruncie skalistym to ten, kto słucha Słowa i zaraz z radością je przyjmuje,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na skaliste posiany, ten jest słowa słuchający i zaraz z radością biorący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kamienne co zostało zasiane ten jest słowo słuchający a zaraz z radością przyjmujący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jak ziarno na skałach to ten, który słucha Słowa i radośnie je przyjmuje,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posiany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skalistych to ten, który słucha słowa i natychmiast z radością je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 opoczystych miejscach posiany, ten jest, który słucha słowa i zaraz je z radością przyjmuje;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na opoczystych jest posiany, ten jest, który słucha słowa i zarazem je z radością przyjmuje,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Posiane na grunt skalisty oznacza tego, kto słucha słowa i natychmiast z radością je przyjmuje;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posiany na gruncie skalistym, to ten, kto słucha słowa i zaraz z radością je przyjmuje,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gruncie skalistym posiany jest ten, kto słucha Słowa i natychmiast przyjmuje je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ziarna zasianego na gruncie kamienistym podobny jest ten, kto słucha słowa i przyjmuje je natychmiast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zagonem na gruncie skalistym jest ten, kto słyszy naukę i zaraz chętnie ją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innymi jest jak z glebą kamienistą, na którą pada ziarno. Słuchają Słowa i natychmiast przyjmują je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posiany na gruncie skalistym to ten, co słucha słów i zaraz z radością je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посіяне на на кам'янистому - це той, що слухає слово і негайно з радістю його приймає,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aktywnie na miejsca skaliste zasiany, ten właśnie jest jakościowo ten odwzorowany wniosek słuchający i prosto potem wspólnie z rozkoszą biorący 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zasiany na skalistych miejscach jest ten, który słucha słowa i zaraz, z radością je przyjmuje;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rzucone na ziemię skalistą jest jak człowiek, który słyszy orędzie i od razu przyjmuje je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zasianym na miejscach skalistych jest ten, kto słyszy słowo i od razu z radością je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na gruncie skalistym oznacza tego, kto słucha i z radością przyjmuje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2024-05-19T18:26:02Z</dcterms:modified>
</cp:coreProperties>
</file>