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mówi: Nie, nie żebyście zbierając ― kąkol wyrwalibyście razem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―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z 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Nie! Abyście czasem, zbierając kąkol, nie powyrywali także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rzecze: Nie, coby nie zbierając chwasty* (nie) wykorzeniliście razem (z) nimi zboża.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(z) nimi pszenicę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2024-05-20T10:43:35Z</dcterms:modified>
</cp:coreProperties>
</file>