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90"/>
        <w:gridCol w:w="2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uszy niech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[щоб слухати,]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uszy, niech słuchają!"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&lt;x&gt;470 13:43&lt;/x&gt;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2024-05-20T09:05:18Z</dcterms:modified>
</cp:coreProperties>
</file>