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14:22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418"/>
        <w:gridCol w:w="53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natychmiast przymusił ― uczniów wejść do ― łodzi i poprzedzać Jego na ― drugą stronę, aż ― rozpuściłby ― tłumy.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zaraz przymusił Jezus uczniów Jego wejść do łodzi i wyprzedzać Go na drugą stronę aż kiedy oddaliłby tłumy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zaraz ponaglił uczniów, aby wsiedli do łodzi* i popłynęli przed Nim na drugą stronę, zanim** rozpuści tłumy.</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zaraz przymusił uczniów wejść do łodzi i poprzedzać go na przeciwko, aż (kiedy) oddali tłumy.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zaraz przymusił Jezus uczniów Jego wejść do łodzi i wyprzedzać Go na drugą stronę aż kiedy oddaliłby tłumy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Zaraz potem wymógł na swoich uczniach, aby wsiedli do łodzi i popłynęli przed Nim na drugą stronę jeziora. On miał zostać i rozpuścić tłumy.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Zaraz też Jezus przymusił swoich uczniów, aby wsiedli do łodzi i wyprzedzili go na drugi brzeg, a on tymczasem odprawi tłumy.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wnetże przymusił Jezus uczniów swoich, aby wstąpili w łódź, i uprzedzili go na drugą stronę, ażby rozpuścił lud.</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Jezus zarazem przymusił ucznie wstąpić w łódkę a uprzedzić się za morze, ażby rozpuścił rzesze.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Zaraz też przynaglił uczniów, żeby wsiedli do łodzi i wyprzedzili Go na drugi brzeg, zanim odprawi tłumy.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zaraz wymógł na uczniach, że wsiedli do łodzi i pojechali przed nim na drugi brzeg, zanim rozpuści lud.</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Zaraz też wymógł na uczniach, aby wsiedli do łodzi i pierwsi przepłynęli na drugi brzeg, zanim On oddali tłumy.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Zaraz potem polecił swoim uczniom, aby wsiedli do łodzi i przeprawili się przed Nim na drugi brzeg. On tymczasem miał odprawić tłum.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Zaraz potem ponaglił uczniów, by wsiedli do łodzi i udali się przed Nim na drugi brzeg, zanim odprawi tłumy.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Zaraz potem przynaglał uczniów, żeby wsiedli do łodzi i pierwsi przeprawili się na drugi brzeg, a sam żegnał się z ludźmi.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Zaraz też nakłonił swoich uczniów, aby weszli do łodzi i popłynęli przed Nim, a On tymczasem rozpuści tłumy.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зараз же звелів [Ісус своїм] учням увійти до човна і пливти перед Ним на той бік, а Він тим часом відпустить людей.</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I prosto z tego - natychmiast zmusił uczniów wstąpić do statku i poprzedzając wieść go do tego brzegu na przeciwległym krańcu, aż do czasu którego rozwiązawszy uwolniłby te tłumy.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Jezus zaraz też przymusił swoich uczniów, aby weszli do łodzi i wyprzedzali go na drugą stronę, aż odprawi tłumy.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Zaraz potem nakazał talmidim wsiąść do łodzi i płynąć przed Nim na drugi brzeg, gdy On będzie odprawiał tłumy.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Potem bezzwłocznie przymusił swych uczniów, aby wsiedli do łodzi i udali się przed nim na drugą stronę, a on tymczasem odprawił tłumy.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Zaraz potem Jezus nakazał uczniom, aby przeprawili się łodzią na drugą stronę jeziora, dokąd On sam miał przybyć później. Chciał bowiem pozostać na miejscu do czasu, aż ludzie rozejdą się do domów.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Łódź mogła mierzyć 8,1 m długości, 2,3 m szerokości i 1,4 m wysokości.</w:t>
      </w:r>
    </w:p>
  </w:footnote>
  <w:footnote w:id="3">
    <w:p>
      <w:pPr>
        <w:pStyle w:val="FootnoteText"/>
      </w:pPr>
      <w:r>
        <w:rPr>
          <w:rStyle w:val="FootnoteReference"/>
        </w:rPr>
        <w:t>2)</w:t>
      </w:r>
      <w:r>
        <w:t xml:space="preserve"> </w:t>
      </w:r>
      <w:r>
        <w:t>Lub: podczas gdy On rozpuści tłumy.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2024-06-02T11:03:02Z</dcterms:modified>
</cp:coreProperties>
</file>