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6"/>
        <w:gridCol w:w="3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dniach owych przybywa Jan ― Chrzciciel głosząc na ― pustkowiu ―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przybywa Jan Zanurzający głoszący na pustkowiu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wystąpił Jan* Chrzciciel** i tak głosił na Pustyni Judzkiej: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dniach owych przybywa Jan Chrzciciel głoszący na pustkowiu Judei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przybywa Jan Zanurzający głoszący na pustkowiu Judei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(jochanan), czyli: dar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9:14&lt;/x&gt;; &lt;x&gt;470 11:2-14&lt;/x&gt;; &lt;x&gt;500 1:6-7&lt;/x&gt;; &lt;x&gt;500 10:40&lt;/x&gt;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2024-05-21T03:37:22Z</dcterms:modified>
</cp:coreProperties>
</file>